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A512C" w14:textId="244B1ECD" w:rsidR="00B54B12" w:rsidRPr="00B54B12" w:rsidRDefault="00566705" w:rsidP="00B54B12">
      <w:pPr>
        <w:jc w:val="center"/>
        <w:rPr>
          <w:rFonts w:ascii="Arial" w:hAnsi="Arial" w:cs="Arial"/>
          <w:sz w:val="28"/>
          <w:szCs w:val="28"/>
        </w:rPr>
      </w:pPr>
      <w:r>
        <w:rPr>
          <w:rFonts w:ascii="Arial" w:hAnsi="Arial" w:cs="Arial"/>
          <w:b/>
          <w:bCs/>
          <w:color w:val="000000"/>
          <w:sz w:val="28"/>
          <w:szCs w:val="28"/>
        </w:rPr>
        <w:t>Best Practices for Walking on Snow and Ice</w:t>
      </w:r>
    </w:p>
    <w:p w14:paraId="6940288F" w14:textId="5A5C2E21" w:rsidR="00B54B12" w:rsidRDefault="00B54B12">
      <w:pPr>
        <w:rPr>
          <w:rFonts w:ascii="Arial" w:hAnsi="Arial" w:cs="Arial"/>
        </w:rPr>
      </w:pPr>
    </w:p>
    <w:p w14:paraId="74FFABE8" w14:textId="52B956AB" w:rsidR="00566705" w:rsidRPr="00566705" w:rsidRDefault="00566705" w:rsidP="00382A38">
      <w:pPr>
        <w:pStyle w:val="Default"/>
        <w:spacing w:after="240"/>
        <w:jc w:val="both"/>
      </w:pPr>
      <w:r>
        <w:t>Suggestion number one is better prevention.  Place s</w:t>
      </w:r>
      <w:r w:rsidRPr="00566705">
        <w:t>hovel</w:t>
      </w:r>
      <w:r>
        <w:t>s</w:t>
      </w:r>
      <w:r w:rsidRPr="00566705">
        <w:t xml:space="preserve"> and salt </w:t>
      </w:r>
      <w:r>
        <w:t>in an accessible location so occupants of a building can help themselves when necessary.  Pretreat lots, walkways and other pathways where people walk when snow, ice or below-freezing weather is expected.</w:t>
      </w:r>
      <w:r w:rsidRPr="00566705">
        <w:t xml:space="preserve"> </w:t>
      </w:r>
      <w:r>
        <w:t xml:space="preserve"> </w:t>
      </w:r>
      <w:r w:rsidRPr="00566705">
        <w:t>If there are especially icy sp</w:t>
      </w:r>
      <w:r>
        <w:t>ots, place a sign to warn</w:t>
      </w:r>
      <w:r w:rsidRPr="00566705">
        <w:t xml:space="preserve"> of the hazard.</w:t>
      </w:r>
    </w:p>
    <w:p w14:paraId="6DCF7D8C" w14:textId="77777777" w:rsidR="00382A38" w:rsidRDefault="00382A38" w:rsidP="00382A38">
      <w:pPr>
        <w:pStyle w:val="Default"/>
        <w:spacing w:after="120"/>
        <w:jc w:val="both"/>
      </w:pPr>
      <w:r>
        <w:t xml:space="preserve">When snow or ice is present or expected, please remember these safety tips: </w:t>
      </w:r>
    </w:p>
    <w:p w14:paraId="69FBA9A1" w14:textId="07FB40AB" w:rsidR="00382A38" w:rsidRDefault="00566705" w:rsidP="00382A38">
      <w:pPr>
        <w:pStyle w:val="Default"/>
        <w:numPr>
          <w:ilvl w:val="0"/>
          <w:numId w:val="2"/>
        </w:numPr>
        <w:spacing w:after="120"/>
        <w:ind w:left="360"/>
        <w:jc w:val="both"/>
      </w:pPr>
      <w:r w:rsidRPr="00566705">
        <w:t>First is to wear shoes with appropriate soles</w:t>
      </w:r>
      <w:r w:rsidR="0093601E">
        <w:t xml:space="preserve"> – large treads that are not worn smooth</w:t>
      </w:r>
      <w:r w:rsidR="00382A38">
        <w:t xml:space="preserve">.  </w:t>
      </w:r>
      <w:r w:rsidRPr="00566705">
        <w:t xml:space="preserve">Although boots may not be glamorous, they will give you better traction; they also keep your feet warm.  If you want to have dress shoes, carry a pair with you to </w:t>
      </w:r>
      <w:r w:rsidR="00382A38">
        <w:t xml:space="preserve">change in </w:t>
      </w:r>
      <w:r w:rsidRPr="00566705">
        <w:t>to at your destination</w:t>
      </w:r>
      <w:r w:rsidR="00382A38">
        <w:t>.</w:t>
      </w:r>
    </w:p>
    <w:p w14:paraId="5614CE55" w14:textId="77777777" w:rsidR="00382A38" w:rsidRDefault="00566705" w:rsidP="00382A38">
      <w:pPr>
        <w:pStyle w:val="Default"/>
        <w:numPr>
          <w:ilvl w:val="0"/>
          <w:numId w:val="2"/>
        </w:numPr>
        <w:spacing w:after="120"/>
        <w:ind w:left="360"/>
        <w:jc w:val="both"/>
      </w:pPr>
      <w:r w:rsidRPr="00566705">
        <w:t>Use walkways that have been salted or shoveled. Don’t take shortcuts over areas where snow and ice removal is not feasible.</w:t>
      </w:r>
    </w:p>
    <w:p w14:paraId="7848E6FD" w14:textId="77777777" w:rsidR="00E3634A" w:rsidRDefault="00566705" w:rsidP="00382A38">
      <w:pPr>
        <w:pStyle w:val="Default"/>
        <w:numPr>
          <w:ilvl w:val="0"/>
          <w:numId w:val="2"/>
        </w:numPr>
        <w:spacing w:after="120"/>
        <w:ind w:left="360"/>
        <w:jc w:val="both"/>
      </w:pPr>
      <w:r w:rsidRPr="00566705">
        <w:t>When getting ou</w:t>
      </w:r>
      <w:r w:rsidR="00E3634A">
        <w:t>t of a vehicle, use 3-Points of Contact</w:t>
      </w:r>
      <w:r w:rsidRPr="00566705">
        <w:t xml:space="preserve">. </w:t>
      </w:r>
    </w:p>
    <w:p w14:paraId="1BC05DAE" w14:textId="2BBEBC8E" w:rsidR="00382A38" w:rsidRDefault="00566705" w:rsidP="00382A38">
      <w:pPr>
        <w:pStyle w:val="Default"/>
        <w:numPr>
          <w:ilvl w:val="0"/>
          <w:numId w:val="2"/>
        </w:numPr>
        <w:spacing w:after="120"/>
        <w:ind w:left="360"/>
        <w:jc w:val="both"/>
      </w:pPr>
      <w:r w:rsidRPr="00566705">
        <w:t>When pos</w:t>
      </w:r>
      <w:r w:rsidR="00E3634A">
        <w:t xml:space="preserve">sible, use handrails, handles, walls, </w:t>
      </w:r>
      <w:r w:rsidRPr="00566705">
        <w:t>anything that will help y</w:t>
      </w:r>
      <w:r w:rsidR="0093601E">
        <w:t>ou keep your balance.</w:t>
      </w:r>
    </w:p>
    <w:p w14:paraId="47785325" w14:textId="77777777" w:rsidR="00382A38" w:rsidRDefault="00566705" w:rsidP="00382A38">
      <w:pPr>
        <w:pStyle w:val="Default"/>
        <w:numPr>
          <w:ilvl w:val="0"/>
          <w:numId w:val="2"/>
        </w:numPr>
        <w:spacing w:after="120"/>
        <w:ind w:left="360"/>
        <w:jc w:val="both"/>
      </w:pPr>
      <w:r w:rsidRPr="00566705">
        <w:t>Don't carry loads requiring two hands while walking on snow or ice. If you must carry a load on an icy walk and feel yourself falling, toss your load so that you can break your fall with your body.</w:t>
      </w:r>
    </w:p>
    <w:p w14:paraId="07E9C975" w14:textId="77777777" w:rsidR="00E3634A" w:rsidRDefault="00566705" w:rsidP="00E3634A">
      <w:pPr>
        <w:pStyle w:val="Default"/>
        <w:numPr>
          <w:ilvl w:val="0"/>
          <w:numId w:val="2"/>
        </w:numPr>
        <w:spacing w:after="120"/>
        <w:ind w:left="360"/>
        <w:jc w:val="both"/>
      </w:pPr>
      <w:r w:rsidRPr="00566705">
        <w:t>If you think you are approaching a particularly slick area, explore the area with your toe to see how slippery it is before you put your full weight on the area</w:t>
      </w:r>
      <w:r w:rsidR="00E3634A">
        <w:t>.  Be alert for snow on top of ice, an especially dangerous condition.</w:t>
      </w:r>
    </w:p>
    <w:p w14:paraId="76C7F074" w14:textId="6DFF41C0" w:rsidR="00E3634A" w:rsidRPr="00E3634A" w:rsidRDefault="00E3634A" w:rsidP="00E3634A">
      <w:pPr>
        <w:pStyle w:val="Default"/>
        <w:numPr>
          <w:ilvl w:val="0"/>
          <w:numId w:val="2"/>
        </w:numPr>
        <w:spacing w:after="120"/>
        <w:ind w:left="360"/>
        <w:jc w:val="both"/>
      </w:pPr>
      <w:r w:rsidRPr="00E3634A">
        <w:t xml:space="preserve">Adjust your stride so your center of gravity stays directly above your feet at all times.  Shorten your steps; visualize the penguin.   Shuffle your feet or walk flat-footed.  </w:t>
      </w:r>
      <w:r>
        <w:t>Keep your head up and look ahead.  Don’t get distracted by cell phones or other conditions that pull your attention to either side.</w:t>
      </w:r>
    </w:p>
    <w:p w14:paraId="136E74C5" w14:textId="1DD4F06E" w:rsidR="00E3634A" w:rsidRDefault="00E3634A" w:rsidP="00E3634A">
      <w:pPr>
        <w:pStyle w:val="ListParagraph"/>
        <w:numPr>
          <w:ilvl w:val="0"/>
          <w:numId w:val="2"/>
        </w:numPr>
        <w:ind w:left="360"/>
        <w:rPr>
          <w:rFonts w:ascii="Times New Roman" w:hAnsi="Times New Roman" w:cs="Times New Roman"/>
          <w:color w:val="000000"/>
        </w:rPr>
      </w:pPr>
      <w:r w:rsidRPr="00E3634A">
        <w:rPr>
          <w:rFonts w:ascii="Times New Roman" w:hAnsi="Times New Roman" w:cs="Times New Roman"/>
          <w:color w:val="000000"/>
        </w:rPr>
        <w:t>Don't put your hands in your pockets when you are walking. If you slip, you will need your arms to restore balance. If you fa</w:t>
      </w:r>
      <w:r>
        <w:rPr>
          <w:rFonts w:ascii="Times New Roman" w:hAnsi="Times New Roman" w:cs="Times New Roman"/>
          <w:color w:val="000000"/>
        </w:rPr>
        <w:t>ll, s</w:t>
      </w:r>
      <w:r w:rsidRPr="00E3634A">
        <w:rPr>
          <w:rFonts w:ascii="Times New Roman" w:hAnsi="Times New Roman" w:cs="Times New Roman"/>
          <w:color w:val="000000"/>
        </w:rPr>
        <w:t>ee below for techniques to not injure your hands, arms and wrists when you fall.</w:t>
      </w:r>
    </w:p>
    <w:p w14:paraId="31B88FC9" w14:textId="77777777" w:rsidR="0093601E" w:rsidRDefault="0093601E" w:rsidP="0093601E">
      <w:pPr>
        <w:rPr>
          <w:rFonts w:ascii="Times New Roman" w:hAnsi="Times New Roman" w:cs="Times New Roman"/>
          <w:color w:val="000000"/>
        </w:rPr>
      </w:pPr>
    </w:p>
    <w:p w14:paraId="24DEE671" w14:textId="797C28CC" w:rsidR="0093601E" w:rsidRPr="0093601E" w:rsidRDefault="0093601E" w:rsidP="0093601E">
      <w:pPr>
        <w:spacing w:after="240"/>
        <w:rPr>
          <w:rFonts w:ascii="Times New Roman" w:hAnsi="Times New Roman" w:cs="Times New Roman"/>
          <w:b/>
          <w:color w:val="000000"/>
          <w:u w:val="single"/>
        </w:rPr>
      </w:pPr>
      <w:r w:rsidRPr="0093601E">
        <w:rPr>
          <w:rFonts w:ascii="Times New Roman" w:hAnsi="Times New Roman" w:cs="Times New Roman"/>
          <w:b/>
          <w:color w:val="000000"/>
          <w:u w:val="single"/>
        </w:rPr>
        <w:t>How to Fall</w:t>
      </w:r>
    </w:p>
    <w:p w14:paraId="163B3C11" w14:textId="2B360509" w:rsidR="0093601E" w:rsidRPr="0093601E" w:rsidRDefault="0093601E" w:rsidP="0093601E">
      <w:pPr>
        <w:rPr>
          <w:rFonts w:ascii="Times New Roman" w:hAnsi="Times New Roman" w:cs="Times New Roman"/>
          <w:color w:val="000000"/>
        </w:rPr>
      </w:pPr>
      <w:r>
        <w:rPr>
          <w:rFonts w:ascii="Times New Roman" w:hAnsi="Times New Roman" w:cs="Times New Roman"/>
          <w:color w:val="000000"/>
        </w:rPr>
        <w:t xml:space="preserve">It takes less than 2 seconds to go from a walking position to flat on your back.  Little time to think about how to fall.  Falling wrong can cause serious injuries to your back, head, and arms and legs.  </w:t>
      </w:r>
    </w:p>
    <w:p w14:paraId="7CCE839F" w14:textId="41482D17" w:rsidR="0093601E" w:rsidRDefault="0093601E" w:rsidP="0093601E">
      <w:pPr>
        <w:pStyle w:val="Default"/>
        <w:spacing w:after="120"/>
        <w:jc w:val="both"/>
      </w:pPr>
      <w:r>
        <w:t xml:space="preserve">Use the </w:t>
      </w:r>
      <w:r w:rsidRPr="0093601E">
        <w:rPr>
          <w:b/>
          <w:i/>
        </w:rPr>
        <w:t>Tuck and Roll-With-it Technique</w:t>
      </w:r>
    </w:p>
    <w:p w14:paraId="416E0D85" w14:textId="1EDFFC75" w:rsidR="0093601E" w:rsidRDefault="0093601E" w:rsidP="0093601E">
      <w:pPr>
        <w:pStyle w:val="Default"/>
        <w:numPr>
          <w:ilvl w:val="0"/>
          <w:numId w:val="3"/>
        </w:numPr>
        <w:spacing w:after="120"/>
        <w:jc w:val="both"/>
      </w:pPr>
      <w:r>
        <w:t>Resist the urge to try and break your fall with your arms.  Tuck your arm and shoulder into your torso and use the large part of your body to absorb the impact with the ground, and then allow yourself to roll over your body to further dissipate the energy of falling across your body.</w:t>
      </w:r>
    </w:p>
    <w:p w14:paraId="11E4CA75" w14:textId="6324027E" w:rsidR="0093601E" w:rsidRPr="00E3634A" w:rsidRDefault="002068A2" w:rsidP="0093601E">
      <w:pPr>
        <w:pStyle w:val="Default"/>
        <w:numPr>
          <w:ilvl w:val="0"/>
          <w:numId w:val="3"/>
        </w:numPr>
        <w:spacing w:after="120"/>
        <w:jc w:val="both"/>
        <w:sectPr w:rsidR="0093601E" w:rsidRPr="00E3634A" w:rsidSect="001F37D2">
          <w:headerReference w:type="even" r:id="rId8"/>
          <w:headerReference w:type="default" r:id="rId9"/>
          <w:footerReference w:type="even" r:id="rId10"/>
          <w:footerReference w:type="default" r:id="rId11"/>
          <w:pgSz w:w="12240" w:h="15840"/>
          <w:pgMar w:top="720" w:right="720" w:bottom="720" w:left="720" w:header="720" w:footer="720" w:gutter="0"/>
          <w:cols w:space="720"/>
          <w:docGrid w:linePitch="360"/>
        </w:sectPr>
      </w:pPr>
      <w:r>
        <w:t>If you</w:t>
      </w:r>
      <w:r w:rsidR="0093601E">
        <w:t xml:space="preserve"> are falling backwards, again resist the urge to put your arms behind you.  Instea</w:t>
      </w:r>
      <w:r>
        <w:t>d, protect your head against the impact by twisting your body so you land on your hip / buttocks to spread the energy as widely as possible and hopefully keep the back of your head from hitting the ground first.</w:t>
      </w:r>
    </w:p>
    <w:p w14:paraId="1309B3F2" w14:textId="77777777" w:rsidR="00E342E2" w:rsidRPr="0026385D" w:rsidRDefault="00E342E2" w:rsidP="00E342E2">
      <w:pPr>
        <w:rPr>
          <w:rFonts w:ascii="Times New Roman" w:hAnsi="Times New Roman" w:cs="Times New Roman"/>
          <w:u w:val="single"/>
        </w:rPr>
      </w:pPr>
      <w:r w:rsidRPr="0026385D">
        <w:rPr>
          <w:rFonts w:ascii="Times New Roman" w:hAnsi="Times New Roman" w:cs="Times New Roman"/>
          <w:u w:val="single"/>
        </w:rPr>
        <w:lastRenderedPageBreak/>
        <w:t>Additional points / comments to be made:</w:t>
      </w:r>
    </w:p>
    <w:p w14:paraId="7648FEFC" w14:textId="77777777" w:rsidR="00E342E2" w:rsidRDefault="00E342E2" w:rsidP="00E342E2">
      <w:pPr>
        <w:rPr>
          <w:rFonts w:ascii="Times New Roman" w:hAnsi="Times New Roman" w:cs="Times New Roman"/>
        </w:rPr>
      </w:pPr>
    </w:p>
    <w:p w14:paraId="696B12F7" w14:textId="77777777" w:rsidR="00E342E2" w:rsidRDefault="00E342E2" w:rsidP="00E342E2">
      <w:pPr>
        <w:pStyle w:val="ListParagraph"/>
        <w:numPr>
          <w:ilvl w:val="0"/>
          <w:numId w:val="4"/>
        </w:numPr>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4BC36CAA" w14:textId="77777777" w:rsidR="00E342E2" w:rsidRDefault="00E342E2" w:rsidP="00E342E2">
      <w:pPr>
        <w:pStyle w:val="ListParagraph"/>
        <w:rPr>
          <w:rFonts w:ascii="Times New Roman" w:hAnsi="Times New Roman" w:cs="Times New Roman"/>
        </w:rPr>
      </w:pPr>
    </w:p>
    <w:p w14:paraId="232C94EB" w14:textId="77777777" w:rsidR="00E342E2" w:rsidRDefault="00E342E2" w:rsidP="00E342E2">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0059C913" w14:textId="77777777" w:rsidR="00E342E2" w:rsidRDefault="00E342E2" w:rsidP="00E342E2">
      <w:pPr>
        <w:pStyle w:val="ListParagraph"/>
        <w:rPr>
          <w:rFonts w:ascii="Times New Roman" w:hAnsi="Times New Roman" w:cs="Times New Roman"/>
        </w:rPr>
      </w:pPr>
    </w:p>
    <w:p w14:paraId="0F839F3E" w14:textId="77777777" w:rsidR="00E342E2" w:rsidRDefault="00E342E2" w:rsidP="00E342E2">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4780CFFC" w14:textId="77777777" w:rsidR="00E342E2" w:rsidRDefault="00E342E2" w:rsidP="00E342E2">
      <w:pPr>
        <w:pStyle w:val="ListParagraph"/>
        <w:ind w:left="360"/>
        <w:rPr>
          <w:rFonts w:ascii="Times New Roman" w:hAnsi="Times New Roman" w:cs="Times New Roman"/>
        </w:rPr>
      </w:pPr>
    </w:p>
    <w:p w14:paraId="33B7E32D" w14:textId="77777777" w:rsidR="00E342E2" w:rsidRDefault="00E342E2" w:rsidP="00E342E2">
      <w:pPr>
        <w:pStyle w:val="ListParagraph"/>
        <w:numPr>
          <w:ilvl w:val="0"/>
          <w:numId w:val="4"/>
        </w:numPr>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3092FF3A" w14:textId="77777777" w:rsidR="00E342E2" w:rsidRDefault="00E342E2" w:rsidP="00E342E2">
      <w:pPr>
        <w:pStyle w:val="ListParagraph"/>
        <w:rPr>
          <w:rFonts w:ascii="Times New Roman" w:hAnsi="Times New Roman" w:cs="Times New Roman"/>
        </w:rPr>
      </w:pPr>
    </w:p>
    <w:p w14:paraId="125631A9" w14:textId="77777777" w:rsidR="00E342E2" w:rsidRDefault="00E342E2" w:rsidP="00E342E2">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0FBBCEDA" w14:textId="77777777" w:rsidR="00E342E2" w:rsidRDefault="00E342E2" w:rsidP="00E342E2">
      <w:pPr>
        <w:pStyle w:val="ListParagraph"/>
        <w:rPr>
          <w:rFonts w:ascii="Times New Roman" w:hAnsi="Times New Roman" w:cs="Times New Roman"/>
        </w:rPr>
      </w:pPr>
    </w:p>
    <w:p w14:paraId="32FB4C59" w14:textId="77777777" w:rsidR="00E342E2" w:rsidRDefault="00E342E2" w:rsidP="00E342E2">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6DACD349" w14:textId="77777777" w:rsidR="00E342E2" w:rsidRDefault="00E342E2" w:rsidP="00E342E2">
      <w:pPr>
        <w:pStyle w:val="ListParagraph"/>
        <w:ind w:left="360"/>
        <w:rPr>
          <w:rFonts w:ascii="Times New Roman" w:hAnsi="Times New Roman" w:cs="Times New Roman"/>
        </w:rPr>
      </w:pPr>
    </w:p>
    <w:p w14:paraId="1A32995F" w14:textId="77777777" w:rsidR="00E342E2" w:rsidRDefault="00E342E2" w:rsidP="00E342E2">
      <w:pPr>
        <w:pStyle w:val="ListParagraph"/>
        <w:numPr>
          <w:ilvl w:val="0"/>
          <w:numId w:val="4"/>
        </w:numPr>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2232A31C" w14:textId="77777777" w:rsidR="00E342E2" w:rsidRDefault="00E342E2" w:rsidP="00E342E2">
      <w:pPr>
        <w:pStyle w:val="ListParagraph"/>
        <w:rPr>
          <w:rFonts w:ascii="Times New Roman" w:hAnsi="Times New Roman" w:cs="Times New Roman"/>
        </w:rPr>
      </w:pPr>
    </w:p>
    <w:p w14:paraId="0BA83B99" w14:textId="77777777" w:rsidR="00E342E2" w:rsidRDefault="00E342E2" w:rsidP="00E342E2">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50030890" w14:textId="77777777" w:rsidR="00E342E2" w:rsidRDefault="00E342E2" w:rsidP="00E342E2">
      <w:pPr>
        <w:pStyle w:val="ListParagraph"/>
        <w:rPr>
          <w:rFonts w:ascii="Times New Roman" w:hAnsi="Times New Roman" w:cs="Times New Roman"/>
        </w:rPr>
      </w:pPr>
    </w:p>
    <w:p w14:paraId="1F6C6E0E" w14:textId="77777777" w:rsidR="00E342E2" w:rsidRDefault="00E342E2" w:rsidP="00E342E2">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1DC6DE96" w14:textId="77777777" w:rsidR="00E342E2" w:rsidRPr="00A30E13" w:rsidRDefault="00E342E2" w:rsidP="00E342E2">
      <w:pPr>
        <w:rPr>
          <w:rFonts w:ascii="Times New Roman" w:hAnsi="Times New Roman" w:cs="Times New Roman"/>
        </w:rPr>
      </w:pPr>
    </w:p>
    <w:p w14:paraId="7155EF9D" w14:textId="77777777" w:rsidR="00E342E2" w:rsidRPr="0026385D" w:rsidRDefault="00E342E2" w:rsidP="00E342E2">
      <w:pPr>
        <w:pStyle w:val="ListParagraph"/>
        <w:ind w:left="0"/>
        <w:rPr>
          <w:rFonts w:ascii="Times New Roman" w:hAnsi="Times New Roman" w:cs="Times New Roman"/>
          <w:u w:val="single"/>
        </w:rPr>
      </w:pPr>
      <w:r w:rsidRPr="0026385D">
        <w:rPr>
          <w:rFonts w:ascii="Times New Roman" w:hAnsi="Times New Roman" w:cs="Times New Roman"/>
          <w:u w:val="single"/>
        </w:rPr>
        <w:t>Follow-up actions:</w:t>
      </w:r>
    </w:p>
    <w:p w14:paraId="08D6530C" w14:textId="77777777" w:rsidR="00E342E2" w:rsidRDefault="00E342E2" w:rsidP="00E342E2">
      <w:pPr>
        <w:pStyle w:val="ListParagraph"/>
        <w:ind w:left="360"/>
        <w:rPr>
          <w:rFonts w:ascii="Times New Roman" w:hAnsi="Times New Roman" w:cs="Times New Roman"/>
        </w:rPr>
      </w:pPr>
    </w:p>
    <w:p w14:paraId="213CB453" w14:textId="77777777" w:rsidR="00E342E2" w:rsidRDefault="00E342E2" w:rsidP="00E342E2">
      <w:pPr>
        <w:pStyle w:val="ListParagraph"/>
        <w:numPr>
          <w:ilvl w:val="0"/>
          <w:numId w:val="5"/>
        </w:numPr>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30DE9A23" w14:textId="77777777" w:rsidR="00E342E2" w:rsidRDefault="00E342E2" w:rsidP="00E342E2">
      <w:pPr>
        <w:pStyle w:val="ListParagraph"/>
        <w:rPr>
          <w:rFonts w:ascii="Times New Roman" w:hAnsi="Times New Roman" w:cs="Times New Roman"/>
        </w:rPr>
      </w:pPr>
    </w:p>
    <w:p w14:paraId="66CBFD37" w14:textId="77777777" w:rsidR="00E342E2" w:rsidRDefault="00E342E2" w:rsidP="00E342E2">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3ABE1247" w14:textId="77777777" w:rsidR="00E342E2" w:rsidRDefault="00E342E2" w:rsidP="00E342E2">
      <w:pPr>
        <w:pStyle w:val="ListParagraph"/>
        <w:rPr>
          <w:rFonts w:ascii="Times New Roman" w:hAnsi="Times New Roman" w:cs="Times New Roman"/>
        </w:rPr>
      </w:pPr>
    </w:p>
    <w:p w14:paraId="28D00BD4" w14:textId="77777777" w:rsidR="00E342E2" w:rsidRDefault="00E342E2" w:rsidP="00E342E2">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50629C48" w14:textId="77777777" w:rsidR="00E342E2" w:rsidRDefault="00E342E2" w:rsidP="00E342E2">
      <w:pPr>
        <w:pStyle w:val="ListParagraph"/>
        <w:ind w:left="360"/>
        <w:rPr>
          <w:rFonts w:ascii="Times New Roman" w:hAnsi="Times New Roman" w:cs="Times New Roman"/>
        </w:rPr>
      </w:pPr>
    </w:p>
    <w:p w14:paraId="72124EF2" w14:textId="77777777" w:rsidR="00E342E2" w:rsidRDefault="00E342E2" w:rsidP="00E342E2">
      <w:pPr>
        <w:pStyle w:val="ListParagraph"/>
        <w:numPr>
          <w:ilvl w:val="0"/>
          <w:numId w:val="5"/>
        </w:numPr>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436B7D1F" w14:textId="77777777" w:rsidR="00E342E2" w:rsidRDefault="00E342E2" w:rsidP="00E342E2">
      <w:pPr>
        <w:pStyle w:val="ListParagraph"/>
        <w:rPr>
          <w:rFonts w:ascii="Times New Roman" w:hAnsi="Times New Roman" w:cs="Times New Roman"/>
        </w:rPr>
      </w:pPr>
    </w:p>
    <w:p w14:paraId="0DABD49F" w14:textId="77777777" w:rsidR="00E342E2" w:rsidRDefault="00E342E2" w:rsidP="00E342E2">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1408A0BF" w14:textId="77777777" w:rsidR="00E342E2" w:rsidRDefault="00E342E2" w:rsidP="00E342E2">
      <w:pPr>
        <w:pStyle w:val="ListParagraph"/>
        <w:rPr>
          <w:rFonts w:ascii="Times New Roman" w:hAnsi="Times New Roman" w:cs="Times New Roman"/>
        </w:rPr>
      </w:pPr>
    </w:p>
    <w:p w14:paraId="2A0B6FB8" w14:textId="77777777" w:rsidR="00E342E2" w:rsidRDefault="00E342E2" w:rsidP="00E342E2">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13C99F64" w14:textId="77777777" w:rsidR="00E342E2" w:rsidRDefault="00E342E2" w:rsidP="00E342E2">
      <w:pPr>
        <w:pStyle w:val="ListParagraph"/>
        <w:ind w:left="360"/>
        <w:rPr>
          <w:rFonts w:ascii="Times New Roman" w:hAnsi="Times New Roman" w:cs="Times New Roman"/>
        </w:rPr>
      </w:pPr>
    </w:p>
    <w:p w14:paraId="38F485FC" w14:textId="77777777" w:rsidR="00E342E2" w:rsidRDefault="00E342E2" w:rsidP="00E342E2">
      <w:pPr>
        <w:pStyle w:val="ListParagraph"/>
        <w:numPr>
          <w:ilvl w:val="0"/>
          <w:numId w:val="5"/>
        </w:numPr>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17C4F967" w14:textId="77777777" w:rsidR="00E342E2" w:rsidRDefault="00E342E2" w:rsidP="00E342E2">
      <w:pPr>
        <w:pStyle w:val="ListParagraph"/>
        <w:rPr>
          <w:rFonts w:ascii="Times New Roman" w:hAnsi="Times New Roman" w:cs="Times New Roman"/>
        </w:rPr>
      </w:pPr>
    </w:p>
    <w:p w14:paraId="7AA0AA9F" w14:textId="77777777" w:rsidR="00E342E2" w:rsidRDefault="00E342E2" w:rsidP="00E342E2">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00BE9D89" w14:textId="77777777" w:rsidR="00E342E2" w:rsidRDefault="00E342E2" w:rsidP="00E342E2">
      <w:pPr>
        <w:pStyle w:val="ListParagraph"/>
        <w:rPr>
          <w:rFonts w:ascii="Times New Roman" w:hAnsi="Times New Roman" w:cs="Times New Roman"/>
        </w:rPr>
      </w:pPr>
    </w:p>
    <w:p w14:paraId="2BAE4958" w14:textId="77777777" w:rsidR="00E342E2" w:rsidRPr="00A30E13" w:rsidRDefault="00E342E2" w:rsidP="00E342E2">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2B4A6170" w14:textId="52F1D30C" w:rsidR="00AB791F" w:rsidRPr="00BF782D" w:rsidRDefault="00AB791F">
      <w:pPr>
        <w:rPr>
          <w:rFonts w:ascii="Arial" w:hAnsi="Arial" w:cs="Arial"/>
        </w:rPr>
      </w:pPr>
      <w:bookmarkStart w:id="0" w:name="_GoBack"/>
      <w:bookmarkEnd w:id="0"/>
    </w:p>
    <w:sectPr w:rsidR="00AB791F" w:rsidRPr="00BF782D" w:rsidSect="001F37D2">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AD264" w14:textId="77777777" w:rsidR="009A0137" w:rsidRDefault="009A0137" w:rsidP="001F37D2">
      <w:r>
        <w:separator/>
      </w:r>
    </w:p>
  </w:endnote>
  <w:endnote w:type="continuationSeparator" w:id="0">
    <w:p w14:paraId="297E164B" w14:textId="77777777" w:rsidR="009A0137" w:rsidRDefault="009A0137" w:rsidP="001F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EB1F" w14:textId="1A805547" w:rsidR="0086625D" w:rsidRDefault="00E342E2">
    <w:pPr>
      <w:pStyle w:val="Footer"/>
    </w:pPr>
    <w:sdt>
      <w:sdtPr>
        <w:id w:val="1732115186"/>
        <w:placeholder>
          <w:docPart w:val="3334AE3B928C9749A51DE41F14FD1493"/>
        </w:placeholder>
        <w:temporary/>
        <w:showingPlcHdr/>
      </w:sdtPr>
      <w:sdtEndPr/>
      <w:sdtContent>
        <w:r w:rsidR="0086625D">
          <w:t>[Type text]</w:t>
        </w:r>
      </w:sdtContent>
    </w:sdt>
    <w:r w:rsidR="0086625D">
      <w:ptab w:relativeTo="margin" w:alignment="center" w:leader="none"/>
    </w:r>
    <w:sdt>
      <w:sdtPr>
        <w:id w:val="-1942685401"/>
        <w:placeholder>
          <w:docPart w:val="CB70BEFF4E83134EB53408E6445001B0"/>
        </w:placeholder>
        <w:temporary/>
        <w:showingPlcHdr/>
      </w:sdtPr>
      <w:sdtEndPr/>
      <w:sdtContent>
        <w:r w:rsidR="0086625D">
          <w:t>[Type text]</w:t>
        </w:r>
      </w:sdtContent>
    </w:sdt>
    <w:r w:rsidR="0086625D">
      <w:ptab w:relativeTo="margin" w:alignment="right" w:leader="none"/>
    </w:r>
    <w:sdt>
      <w:sdtPr>
        <w:id w:val="-1188909638"/>
        <w:placeholder>
          <w:docPart w:val="9ED6A4ED0CEF954089822D0F96C01E14"/>
        </w:placeholder>
        <w:temporary/>
        <w:showingPlcHdr/>
      </w:sdtPr>
      <w:sdtEndPr/>
      <w:sdtContent>
        <w:r w:rsidR="0086625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05F12" w14:textId="6B2BCA65" w:rsidR="0086625D" w:rsidRDefault="0086625D">
    <w:pPr>
      <w:pStyle w:val="Footer"/>
    </w:pPr>
    <w:r>
      <w:rPr>
        <w:noProof/>
      </w:rPr>
      <w:drawing>
        <wp:inline distT="0" distB="0" distL="0" distR="0" wp14:anchorId="2804687F" wp14:editId="166992A7">
          <wp:extent cx="6858000" cy="914400"/>
          <wp:effectExtent l="0" t="0" r="0" b="0"/>
          <wp:docPr id="12" name="Picture 12" descr="Macintosh HD:Users:Scott:Desktop:Churchill Strategies:Princeton:MEL:MSI:Word Template:MEL Safety Institute Shift Briefing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cott:Desktop:Churchill Strategies:Princeton:MEL:MSI:Word Template:MEL Safety Institute Shift Briefing 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0791C" w14:textId="77777777" w:rsidR="00BF782D" w:rsidRDefault="00BF782D">
    <w:pPr>
      <w:pStyle w:val="Footer"/>
    </w:pPr>
    <w:r>
      <w:rPr>
        <w:noProof/>
      </w:rPr>
      <w:drawing>
        <wp:inline distT="0" distB="0" distL="0" distR="0" wp14:anchorId="2C23C6E9" wp14:editId="73929D6D">
          <wp:extent cx="6858000" cy="914400"/>
          <wp:effectExtent l="0" t="0" r="0" b="0"/>
          <wp:docPr id="14" name="Picture 14" descr="Macintosh HD:Users:Scott:Desktop:Churchill Strategies:Princeton:MEL:MSI:Word Template:MEL Safety Institute Shift Briefing 2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cott:Desktop:Churchill Strategies:Princeton:MEL:MSI:Word Template:MEL Safety Institute Shift Briefing 2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8C53A" w14:textId="77777777" w:rsidR="009A0137" w:rsidRDefault="009A0137" w:rsidP="001F37D2">
      <w:r>
        <w:separator/>
      </w:r>
    </w:p>
  </w:footnote>
  <w:footnote w:type="continuationSeparator" w:id="0">
    <w:p w14:paraId="1B808940" w14:textId="77777777" w:rsidR="009A0137" w:rsidRDefault="009A0137" w:rsidP="001F3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B1D96" w14:textId="77777777" w:rsidR="0086625D" w:rsidRDefault="00E342E2">
    <w:pPr>
      <w:pStyle w:val="Header"/>
    </w:pPr>
    <w:sdt>
      <w:sdtPr>
        <w:id w:val="-953784296"/>
        <w:placeholder>
          <w:docPart w:val="3802998D41A3A740A7C5A1789EF8BA49"/>
        </w:placeholder>
        <w:temporary/>
        <w:showingPlcHdr/>
      </w:sdtPr>
      <w:sdtEndPr/>
      <w:sdtContent>
        <w:r w:rsidR="0086625D">
          <w:t>[Type text]</w:t>
        </w:r>
      </w:sdtContent>
    </w:sdt>
    <w:r w:rsidR="0086625D">
      <w:ptab w:relativeTo="margin" w:alignment="center" w:leader="none"/>
    </w:r>
    <w:sdt>
      <w:sdtPr>
        <w:id w:val="-1101790124"/>
        <w:placeholder>
          <w:docPart w:val="A3F4C87F189B3D458333E8917A4432F9"/>
        </w:placeholder>
        <w:temporary/>
        <w:showingPlcHdr/>
      </w:sdtPr>
      <w:sdtEndPr/>
      <w:sdtContent>
        <w:r w:rsidR="0086625D">
          <w:t>[Type text]</w:t>
        </w:r>
      </w:sdtContent>
    </w:sdt>
    <w:r w:rsidR="0086625D">
      <w:ptab w:relativeTo="margin" w:alignment="right" w:leader="none"/>
    </w:r>
    <w:sdt>
      <w:sdtPr>
        <w:id w:val="1420373113"/>
        <w:placeholder>
          <w:docPart w:val="50033C71C4479C42AF4C2C6E2A45C377"/>
        </w:placeholder>
        <w:temporary/>
        <w:showingPlcHdr/>
      </w:sdtPr>
      <w:sdtEndPr/>
      <w:sdtContent>
        <w:r w:rsidR="0086625D">
          <w:t>[Type text]</w:t>
        </w:r>
      </w:sdtContent>
    </w:sdt>
  </w:p>
  <w:p w14:paraId="158F972F" w14:textId="6CB222DD" w:rsidR="0086625D" w:rsidRDefault="008662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AA8B4" w14:textId="67416EAE" w:rsidR="0086625D" w:rsidRDefault="0086625D">
    <w:pPr>
      <w:pStyle w:val="Header"/>
    </w:pPr>
    <w:r>
      <w:ptab w:relativeTo="margin" w:alignment="right" w:leader="none"/>
    </w:r>
    <w:r>
      <w:rPr>
        <w:noProof/>
      </w:rPr>
      <w:drawing>
        <wp:inline distT="0" distB="0" distL="0" distR="0" wp14:anchorId="2BC51D8C" wp14:editId="065EBDCD">
          <wp:extent cx="6858000" cy="914400"/>
          <wp:effectExtent l="0" t="0" r="0" b="0"/>
          <wp:docPr id="10" name="Picture 10" descr="Macintosh HD:Users:Scott:Desktop:Churchill Strategies:Princeton:MEL:MSI:Word Template:MEL Safety Institute Shift Briefing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ott:Desktop:Churchill Strategies:Princeton:MEL:MSI:Word Template:MEL Safety Institute Shift Briefing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FD168" w14:textId="77777777" w:rsidR="00BF782D" w:rsidRDefault="00BF782D">
    <w:pPr>
      <w:pStyle w:val="Header"/>
    </w:pPr>
    <w:r>
      <w:rPr>
        <w:noProof/>
      </w:rPr>
      <w:drawing>
        <wp:inline distT="0" distB="0" distL="0" distR="0" wp14:anchorId="37DD1A0F" wp14:editId="383D8BAA">
          <wp:extent cx="6858000" cy="914400"/>
          <wp:effectExtent l="0" t="0" r="0" b="0"/>
          <wp:docPr id="13" name="Picture 13" descr="Macintosh HD:Users:Scott:Desktop:Churchill Strategies:Princeton:MEL:MSI:Word Template:MEL Safety Institute Shift Briefing 2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cott:Desktop:Churchill Strategies:Princeton:MEL:MSI:Word Template:MEL Safety Institute Shift Briefing 2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r>
      <w:ptab w:relativeTo="margin" w:alignment="right" w:leader="none"/>
    </w:r>
  </w:p>
  <w:p w14:paraId="6BD152CD" w14:textId="77777777" w:rsidR="00BF782D" w:rsidRDefault="00BF78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6568F"/>
    <w:multiLevelType w:val="hybridMultilevel"/>
    <w:tmpl w:val="A810E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712CE7"/>
    <w:multiLevelType w:val="hybridMultilevel"/>
    <w:tmpl w:val="BB040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A5457"/>
    <w:multiLevelType w:val="hybridMultilevel"/>
    <w:tmpl w:val="D0887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9907D02"/>
    <w:multiLevelType w:val="hybridMultilevel"/>
    <w:tmpl w:val="D6C4C29C"/>
    <w:lvl w:ilvl="0" w:tplc="F922421E">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F41E4B"/>
    <w:multiLevelType w:val="hybridMultilevel"/>
    <w:tmpl w:val="B02C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yNzG3NDc0sjQ1NTBR0lEKTi0uzszPAykwqgUAnIOf4SwAAAA="/>
  </w:docVars>
  <w:rsids>
    <w:rsidRoot w:val="001F37D2"/>
    <w:rsid w:val="000A659E"/>
    <w:rsid w:val="000B45D7"/>
    <w:rsid w:val="00137F37"/>
    <w:rsid w:val="00155496"/>
    <w:rsid w:val="001F37D2"/>
    <w:rsid w:val="002068A2"/>
    <w:rsid w:val="00382A38"/>
    <w:rsid w:val="00566705"/>
    <w:rsid w:val="005C291F"/>
    <w:rsid w:val="00697D68"/>
    <w:rsid w:val="0086625D"/>
    <w:rsid w:val="008B2817"/>
    <w:rsid w:val="0093601E"/>
    <w:rsid w:val="009A0137"/>
    <w:rsid w:val="00AB791F"/>
    <w:rsid w:val="00B54B12"/>
    <w:rsid w:val="00BA0A56"/>
    <w:rsid w:val="00BF782D"/>
    <w:rsid w:val="00D01B36"/>
    <w:rsid w:val="00D57649"/>
    <w:rsid w:val="00E06B91"/>
    <w:rsid w:val="00E27C88"/>
    <w:rsid w:val="00E342E2"/>
    <w:rsid w:val="00E36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0A2440"/>
  <w15:docId w15:val="{726C5F3C-3B79-4976-B446-A23515D4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7D2"/>
    <w:pPr>
      <w:tabs>
        <w:tab w:val="center" w:pos="4320"/>
        <w:tab w:val="right" w:pos="8640"/>
      </w:tabs>
    </w:pPr>
  </w:style>
  <w:style w:type="character" w:customStyle="1" w:styleId="HeaderChar">
    <w:name w:val="Header Char"/>
    <w:basedOn w:val="DefaultParagraphFont"/>
    <w:link w:val="Header"/>
    <w:uiPriority w:val="99"/>
    <w:rsid w:val="001F37D2"/>
  </w:style>
  <w:style w:type="paragraph" w:styleId="Footer">
    <w:name w:val="footer"/>
    <w:basedOn w:val="Normal"/>
    <w:link w:val="FooterChar"/>
    <w:uiPriority w:val="99"/>
    <w:unhideWhenUsed/>
    <w:rsid w:val="001F37D2"/>
    <w:pPr>
      <w:tabs>
        <w:tab w:val="center" w:pos="4320"/>
        <w:tab w:val="right" w:pos="8640"/>
      </w:tabs>
    </w:pPr>
  </w:style>
  <w:style w:type="character" w:customStyle="1" w:styleId="FooterChar">
    <w:name w:val="Footer Char"/>
    <w:basedOn w:val="DefaultParagraphFont"/>
    <w:link w:val="Footer"/>
    <w:uiPriority w:val="99"/>
    <w:rsid w:val="001F37D2"/>
  </w:style>
  <w:style w:type="paragraph" w:styleId="BalloonText">
    <w:name w:val="Balloon Text"/>
    <w:basedOn w:val="Normal"/>
    <w:link w:val="BalloonTextChar"/>
    <w:uiPriority w:val="99"/>
    <w:semiHidden/>
    <w:unhideWhenUsed/>
    <w:rsid w:val="001F37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7D2"/>
    <w:rPr>
      <w:rFonts w:ascii="Lucida Grande" w:hAnsi="Lucida Grande" w:cs="Lucida Grande"/>
      <w:sz w:val="18"/>
      <w:szCs w:val="18"/>
    </w:rPr>
  </w:style>
  <w:style w:type="paragraph" w:customStyle="1" w:styleId="Default">
    <w:name w:val="Default"/>
    <w:rsid w:val="00B54B12"/>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E36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02998D41A3A740A7C5A1789EF8BA49"/>
        <w:category>
          <w:name w:val="General"/>
          <w:gallery w:val="placeholder"/>
        </w:category>
        <w:types>
          <w:type w:val="bbPlcHdr"/>
        </w:types>
        <w:behaviors>
          <w:behavior w:val="content"/>
        </w:behaviors>
        <w:guid w:val="{A3683957-A819-2342-AE69-6FA31E7EDFD6}"/>
      </w:docPartPr>
      <w:docPartBody>
        <w:p w:rsidR="00606CFA" w:rsidRDefault="00606CFA" w:rsidP="00606CFA">
          <w:pPr>
            <w:pStyle w:val="3802998D41A3A740A7C5A1789EF8BA49"/>
          </w:pPr>
          <w:r>
            <w:t>[Type text]</w:t>
          </w:r>
        </w:p>
      </w:docPartBody>
    </w:docPart>
    <w:docPart>
      <w:docPartPr>
        <w:name w:val="A3F4C87F189B3D458333E8917A4432F9"/>
        <w:category>
          <w:name w:val="General"/>
          <w:gallery w:val="placeholder"/>
        </w:category>
        <w:types>
          <w:type w:val="bbPlcHdr"/>
        </w:types>
        <w:behaviors>
          <w:behavior w:val="content"/>
        </w:behaviors>
        <w:guid w:val="{39EBAA33-6657-4C44-A17F-5320F6BABE4B}"/>
      </w:docPartPr>
      <w:docPartBody>
        <w:p w:rsidR="00606CFA" w:rsidRDefault="00606CFA" w:rsidP="00606CFA">
          <w:pPr>
            <w:pStyle w:val="A3F4C87F189B3D458333E8917A4432F9"/>
          </w:pPr>
          <w:r>
            <w:t>[Type text]</w:t>
          </w:r>
        </w:p>
      </w:docPartBody>
    </w:docPart>
    <w:docPart>
      <w:docPartPr>
        <w:name w:val="50033C71C4479C42AF4C2C6E2A45C377"/>
        <w:category>
          <w:name w:val="General"/>
          <w:gallery w:val="placeholder"/>
        </w:category>
        <w:types>
          <w:type w:val="bbPlcHdr"/>
        </w:types>
        <w:behaviors>
          <w:behavior w:val="content"/>
        </w:behaviors>
        <w:guid w:val="{B0942D2F-A5A8-744B-BC2A-704DD6DC8A57}"/>
      </w:docPartPr>
      <w:docPartBody>
        <w:p w:rsidR="00606CFA" w:rsidRDefault="00606CFA" w:rsidP="00606CFA">
          <w:pPr>
            <w:pStyle w:val="50033C71C4479C42AF4C2C6E2A45C377"/>
          </w:pPr>
          <w:r>
            <w:t>[Type text]</w:t>
          </w:r>
        </w:p>
      </w:docPartBody>
    </w:docPart>
    <w:docPart>
      <w:docPartPr>
        <w:name w:val="3334AE3B928C9749A51DE41F14FD1493"/>
        <w:category>
          <w:name w:val="General"/>
          <w:gallery w:val="placeholder"/>
        </w:category>
        <w:types>
          <w:type w:val="bbPlcHdr"/>
        </w:types>
        <w:behaviors>
          <w:behavior w:val="content"/>
        </w:behaviors>
        <w:guid w:val="{4C507387-C88D-8944-BF66-36E46FFBC020}"/>
      </w:docPartPr>
      <w:docPartBody>
        <w:p w:rsidR="00606CFA" w:rsidRDefault="00606CFA" w:rsidP="00606CFA">
          <w:pPr>
            <w:pStyle w:val="3334AE3B928C9749A51DE41F14FD1493"/>
          </w:pPr>
          <w:r>
            <w:t>[Type text]</w:t>
          </w:r>
        </w:p>
      </w:docPartBody>
    </w:docPart>
    <w:docPart>
      <w:docPartPr>
        <w:name w:val="CB70BEFF4E83134EB53408E6445001B0"/>
        <w:category>
          <w:name w:val="General"/>
          <w:gallery w:val="placeholder"/>
        </w:category>
        <w:types>
          <w:type w:val="bbPlcHdr"/>
        </w:types>
        <w:behaviors>
          <w:behavior w:val="content"/>
        </w:behaviors>
        <w:guid w:val="{4603B33D-CBCB-604C-856A-F1C794A8C7A9}"/>
      </w:docPartPr>
      <w:docPartBody>
        <w:p w:rsidR="00606CFA" w:rsidRDefault="00606CFA" w:rsidP="00606CFA">
          <w:pPr>
            <w:pStyle w:val="CB70BEFF4E83134EB53408E6445001B0"/>
          </w:pPr>
          <w:r>
            <w:t>[Type text]</w:t>
          </w:r>
        </w:p>
      </w:docPartBody>
    </w:docPart>
    <w:docPart>
      <w:docPartPr>
        <w:name w:val="9ED6A4ED0CEF954089822D0F96C01E14"/>
        <w:category>
          <w:name w:val="General"/>
          <w:gallery w:val="placeholder"/>
        </w:category>
        <w:types>
          <w:type w:val="bbPlcHdr"/>
        </w:types>
        <w:behaviors>
          <w:behavior w:val="content"/>
        </w:behaviors>
        <w:guid w:val="{A2072243-8BBD-B746-BABC-C938290ADE43}"/>
      </w:docPartPr>
      <w:docPartBody>
        <w:p w:rsidR="00606CFA" w:rsidRDefault="00606CFA" w:rsidP="00606CFA">
          <w:pPr>
            <w:pStyle w:val="9ED6A4ED0CEF954089822D0F96C01E1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FA"/>
    <w:rsid w:val="0060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02998D41A3A740A7C5A1789EF8BA49">
    <w:name w:val="3802998D41A3A740A7C5A1789EF8BA49"/>
    <w:rsid w:val="00606CFA"/>
  </w:style>
  <w:style w:type="paragraph" w:customStyle="1" w:styleId="A3F4C87F189B3D458333E8917A4432F9">
    <w:name w:val="A3F4C87F189B3D458333E8917A4432F9"/>
    <w:rsid w:val="00606CFA"/>
  </w:style>
  <w:style w:type="paragraph" w:customStyle="1" w:styleId="50033C71C4479C42AF4C2C6E2A45C377">
    <w:name w:val="50033C71C4479C42AF4C2C6E2A45C377"/>
    <w:rsid w:val="00606CFA"/>
  </w:style>
  <w:style w:type="paragraph" w:customStyle="1" w:styleId="9EF557F097812244B11E6276DD5CE86E">
    <w:name w:val="9EF557F097812244B11E6276DD5CE86E"/>
    <w:rsid w:val="00606CFA"/>
  </w:style>
  <w:style w:type="paragraph" w:customStyle="1" w:styleId="C3DBA71357AFEB4E9A470478ACDF8B22">
    <w:name w:val="C3DBA71357AFEB4E9A470478ACDF8B22"/>
    <w:rsid w:val="00606CFA"/>
  </w:style>
  <w:style w:type="paragraph" w:customStyle="1" w:styleId="098BB27FB31FC14C9325A64934DEC836">
    <w:name w:val="098BB27FB31FC14C9325A64934DEC836"/>
    <w:rsid w:val="00606CFA"/>
  </w:style>
  <w:style w:type="paragraph" w:customStyle="1" w:styleId="3334AE3B928C9749A51DE41F14FD1493">
    <w:name w:val="3334AE3B928C9749A51DE41F14FD1493"/>
    <w:rsid w:val="00606CFA"/>
  </w:style>
  <w:style w:type="paragraph" w:customStyle="1" w:styleId="CB70BEFF4E83134EB53408E6445001B0">
    <w:name w:val="CB70BEFF4E83134EB53408E6445001B0"/>
    <w:rsid w:val="00606CFA"/>
  </w:style>
  <w:style w:type="paragraph" w:customStyle="1" w:styleId="9ED6A4ED0CEF954089822D0F96C01E14">
    <w:name w:val="9ED6A4ED0CEF954089822D0F96C01E14"/>
    <w:rsid w:val="00606CFA"/>
  </w:style>
  <w:style w:type="paragraph" w:customStyle="1" w:styleId="7623BDCEACB6B34D85581B827781EDEE">
    <w:name w:val="7623BDCEACB6B34D85581B827781EDEE"/>
    <w:rsid w:val="00606CFA"/>
  </w:style>
  <w:style w:type="paragraph" w:customStyle="1" w:styleId="9086B6E43B36F34CB4AEAE75D0A1E83D">
    <w:name w:val="9086B6E43B36F34CB4AEAE75D0A1E83D"/>
    <w:rsid w:val="00606CFA"/>
  </w:style>
  <w:style w:type="paragraph" w:customStyle="1" w:styleId="347C107B9195A34C95187C6376462DAC">
    <w:name w:val="347C107B9195A34C95187C6376462DAC"/>
    <w:rsid w:val="00606CFA"/>
  </w:style>
  <w:style w:type="paragraph" w:customStyle="1" w:styleId="209488ACB0579246A946E11D666BF50D">
    <w:name w:val="209488ACB0579246A946E11D666BF50D"/>
    <w:rsid w:val="00606CFA"/>
  </w:style>
  <w:style w:type="paragraph" w:customStyle="1" w:styleId="1385E44FB61D974DAA3484B54250C33E">
    <w:name w:val="1385E44FB61D974DAA3484B54250C33E"/>
    <w:rsid w:val="00606CFA"/>
  </w:style>
  <w:style w:type="paragraph" w:customStyle="1" w:styleId="794FCA261C5BBA48A99634A66DF775E2">
    <w:name w:val="794FCA261C5BBA48A99634A66DF775E2"/>
    <w:rsid w:val="00606CFA"/>
  </w:style>
  <w:style w:type="paragraph" w:customStyle="1" w:styleId="F5ACD51F5B105E42A5F10718AE19CE4E">
    <w:name w:val="F5ACD51F5B105E42A5F10718AE19CE4E"/>
    <w:rsid w:val="00606CFA"/>
  </w:style>
  <w:style w:type="paragraph" w:customStyle="1" w:styleId="80B43DFBA410CC40B746FD0C94BFBC81">
    <w:name w:val="80B43DFBA410CC40B746FD0C94BFBC81"/>
    <w:rsid w:val="00606CFA"/>
  </w:style>
  <w:style w:type="paragraph" w:customStyle="1" w:styleId="815289AED8F5DE4FA72A9282C82BC777">
    <w:name w:val="815289AED8F5DE4FA72A9282C82BC777"/>
    <w:rsid w:val="00606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9FA20-F2EA-4730-B296-66D5BA973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Churchill Strategies</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Cole</dc:creator>
  <cp:keywords/>
  <dc:description/>
  <cp:lastModifiedBy>Don R Ruprecht</cp:lastModifiedBy>
  <cp:revision>7</cp:revision>
  <cp:lastPrinted>2017-07-17T14:58:00Z</cp:lastPrinted>
  <dcterms:created xsi:type="dcterms:W3CDTF">2019-01-22T15:35:00Z</dcterms:created>
  <dcterms:modified xsi:type="dcterms:W3CDTF">2019-01-22T16:02:00Z</dcterms:modified>
</cp:coreProperties>
</file>